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A15A"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Geachte ouders en/of verzorgers,</w:t>
      </w:r>
    </w:p>
    <w:p w14:paraId="3831FF85" w14:textId="77777777" w:rsidR="006E092A" w:rsidRPr="006E092A" w:rsidRDefault="006E092A" w:rsidP="006E092A">
      <w:pPr>
        <w:spacing w:line="240" w:lineRule="auto"/>
        <w:rPr>
          <w:rFonts w:asciiTheme="minorHAnsi" w:hAnsiTheme="minorHAnsi" w:cstheme="minorHAnsi"/>
        </w:rPr>
      </w:pPr>
    </w:p>
    <w:p w14:paraId="712454AD"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Vanaf zondag 28 november gaan de nieuwe maatregelen in, deze zijn ook van toepassing voor onze Zwemschool.</w:t>
      </w:r>
    </w:p>
    <w:p w14:paraId="19D15601"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Zwembaden zullen voor tenminste 3 weken om 17.00 moeten sluiten.</w:t>
      </w:r>
    </w:p>
    <w:p w14:paraId="0EDD203C"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Dat betekent dat wij zullen gaan schuiven met lestijden zodat de kinderen naar zwemles kunnen blijven gaan.</w:t>
      </w:r>
    </w:p>
    <w:p w14:paraId="542A564B"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Dit is een behoorlijke puzzel, gezien niet alle scholen een continurooster hebben.</w:t>
      </w:r>
    </w:p>
    <w:p w14:paraId="773D536F"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Mocht het zo zijn dat uw kind op een tijdstip ingedeeld is dat niet haalbaar is vanwege school, dan kunt u ons benaderen om te kijken of uw kind later ingepland kan gaan worden.</w:t>
      </w:r>
    </w:p>
    <w:p w14:paraId="06B6C183" w14:textId="55FF148B"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 xml:space="preserve">Om deze tijden te kunnen realiseren gaan de zwemlessen van 60 min naar 45 min, het lesgeld van December gaan we in </w:t>
      </w:r>
      <w:r w:rsidR="00E80F17" w:rsidRPr="00381BCD">
        <w:rPr>
          <w:rFonts w:asciiTheme="minorHAnsi" w:hAnsiTheme="minorHAnsi" w:cstheme="minorHAnsi"/>
        </w:rPr>
        <w:t>J</w:t>
      </w:r>
      <w:r w:rsidRPr="006E092A">
        <w:rPr>
          <w:rFonts w:asciiTheme="minorHAnsi" w:hAnsiTheme="minorHAnsi" w:cstheme="minorHAnsi"/>
        </w:rPr>
        <w:t>anuari verrekenen.</w:t>
      </w:r>
    </w:p>
    <w:p w14:paraId="2C2A7F8E" w14:textId="38175905"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De 45 min zwemlessen zullen na de avond lockdown blijvend zijn</w:t>
      </w:r>
      <w:r w:rsidR="0024653E" w:rsidRPr="00381BCD">
        <w:rPr>
          <w:rFonts w:asciiTheme="minorHAnsi" w:hAnsiTheme="minorHAnsi" w:cstheme="minorHAnsi"/>
        </w:rPr>
        <w:t>, en de tijden ook mochten deze maatregel verlengt worden dan is dit duidelijker dan dat we weer terug moeten.</w:t>
      </w:r>
    </w:p>
    <w:p w14:paraId="756C3091" w14:textId="77777777" w:rsidR="006E092A" w:rsidRPr="006E092A" w:rsidRDefault="006E092A" w:rsidP="006E092A">
      <w:pPr>
        <w:spacing w:line="240" w:lineRule="auto"/>
        <w:rPr>
          <w:rFonts w:asciiTheme="minorHAnsi" w:hAnsiTheme="minorHAnsi" w:cstheme="minorHAnsi"/>
        </w:rPr>
      </w:pPr>
    </w:p>
    <w:p w14:paraId="52901D8A"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Hoe komt het eruit te zien?</w:t>
      </w:r>
    </w:p>
    <w:p w14:paraId="7DCA2280" w14:textId="77777777" w:rsidR="006E092A" w:rsidRPr="006E092A" w:rsidRDefault="006E092A" w:rsidP="006E092A">
      <w:pPr>
        <w:numPr>
          <w:ilvl w:val="0"/>
          <w:numId w:val="1"/>
        </w:numPr>
        <w:spacing w:line="240" w:lineRule="auto"/>
        <w:rPr>
          <w:rFonts w:asciiTheme="minorHAnsi" w:hAnsiTheme="minorHAnsi" w:cstheme="minorHAnsi"/>
        </w:rPr>
      </w:pPr>
      <w:r w:rsidRPr="006E092A">
        <w:rPr>
          <w:rFonts w:asciiTheme="minorHAnsi" w:hAnsiTheme="minorHAnsi" w:cstheme="minorHAnsi"/>
        </w:rPr>
        <w:t>Bij binnenkomst QR-code check.</w:t>
      </w:r>
    </w:p>
    <w:p w14:paraId="4E9A93DE" w14:textId="77777777" w:rsidR="006E092A" w:rsidRPr="006E092A" w:rsidRDefault="006E092A" w:rsidP="006E092A">
      <w:pPr>
        <w:numPr>
          <w:ilvl w:val="0"/>
          <w:numId w:val="1"/>
        </w:numPr>
        <w:spacing w:line="240" w:lineRule="auto"/>
        <w:rPr>
          <w:rFonts w:asciiTheme="minorHAnsi" w:hAnsiTheme="minorHAnsi" w:cstheme="minorHAnsi"/>
        </w:rPr>
      </w:pPr>
      <w:r w:rsidRPr="006E092A">
        <w:rPr>
          <w:rFonts w:asciiTheme="minorHAnsi" w:hAnsiTheme="minorHAnsi" w:cstheme="minorHAnsi"/>
        </w:rPr>
        <w:t>Mondkapjesplicht, ook na het scannen van de QR- code.</w:t>
      </w:r>
    </w:p>
    <w:p w14:paraId="1B277FCC" w14:textId="77777777" w:rsidR="006E092A" w:rsidRPr="006E092A" w:rsidRDefault="006E092A" w:rsidP="006E092A">
      <w:pPr>
        <w:numPr>
          <w:ilvl w:val="0"/>
          <w:numId w:val="1"/>
        </w:numPr>
        <w:spacing w:line="240" w:lineRule="auto"/>
        <w:rPr>
          <w:rFonts w:asciiTheme="minorHAnsi" w:hAnsiTheme="minorHAnsi" w:cstheme="minorHAnsi"/>
        </w:rPr>
      </w:pPr>
      <w:r w:rsidRPr="006E092A">
        <w:rPr>
          <w:rFonts w:asciiTheme="minorHAnsi" w:hAnsiTheme="minorHAnsi" w:cstheme="minorHAnsi"/>
        </w:rPr>
        <w:t>Begeleiders van de kinderen mogen vanaf zondag 28 november niet meer op de zwemzaal komen, hiermee komen de kijklessen te vervallen en is er geen mogelijkheid meer om naar voortgang te vragen aan de onderwijzer. U kunt contact opnemen per mail om naar de voortgang te vragen, vermeld de naam van uw kind en locatie waar uw kind zwemt in de mail. info@zwemschoolgoederond.nl</w:t>
      </w:r>
    </w:p>
    <w:p w14:paraId="555E67E9" w14:textId="2C6EF6B1" w:rsidR="006E092A" w:rsidRPr="006E092A" w:rsidRDefault="006E092A" w:rsidP="006E092A">
      <w:pPr>
        <w:numPr>
          <w:ilvl w:val="0"/>
          <w:numId w:val="1"/>
        </w:numPr>
        <w:spacing w:line="240" w:lineRule="auto"/>
        <w:rPr>
          <w:rFonts w:asciiTheme="minorHAnsi" w:hAnsiTheme="minorHAnsi" w:cstheme="minorHAnsi"/>
        </w:rPr>
      </w:pPr>
      <w:r w:rsidRPr="006E092A">
        <w:rPr>
          <w:rFonts w:asciiTheme="minorHAnsi" w:hAnsiTheme="minorHAnsi" w:cstheme="minorHAnsi"/>
        </w:rPr>
        <w:t>Brengen en halen van de kinderen, zorg dat uw kind makkelijke kleding aan heeft dit versnelt het aan/ uitkleden. Kom op tijd naar de zwemles, kleed uw kind om en u kunt uw kind door de deur naar binnen (zwembad) laten gaan, wij hebben dan direct zicht op uw kind zodat u als begeleider de kleedkamer kan verlaten. Door het op deze manier te doen blijft er een doorstroom en maken we ruimte voor elkaar. Uw kind mag dus 10 min voor aanvang zwemles bij ons in het zwembad aanwezig zijn.</w:t>
      </w:r>
    </w:p>
    <w:p w14:paraId="21C53555" w14:textId="77777777" w:rsidR="006E092A" w:rsidRPr="006E092A" w:rsidRDefault="006E092A" w:rsidP="006E092A">
      <w:pPr>
        <w:spacing w:line="240" w:lineRule="auto"/>
        <w:rPr>
          <w:rFonts w:asciiTheme="minorHAnsi" w:hAnsiTheme="minorHAnsi" w:cstheme="minorHAnsi"/>
        </w:rPr>
      </w:pPr>
    </w:p>
    <w:p w14:paraId="259BAFA2" w14:textId="77777777" w:rsidR="006E092A" w:rsidRPr="006E092A" w:rsidRDefault="006E092A" w:rsidP="006E092A">
      <w:pPr>
        <w:spacing w:line="240" w:lineRule="auto"/>
        <w:rPr>
          <w:rFonts w:asciiTheme="minorHAnsi" w:hAnsiTheme="minorHAnsi" w:cstheme="minorHAnsi"/>
        </w:rPr>
      </w:pPr>
      <w:r w:rsidRPr="006E092A">
        <w:rPr>
          <w:rFonts w:asciiTheme="minorHAnsi" w:hAnsiTheme="minorHAnsi" w:cstheme="minorHAnsi"/>
        </w:rPr>
        <w:t>Wij willen u vragen elkaar de ruimte te geven, geduldig te zijn, en met respect met elkaar om blijven gaan.</w:t>
      </w:r>
    </w:p>
    <w:p w14:paraId="60ADA4B4" w14:textId="77777777" w:rsidR="006E092A" w:rsidRPr="006E092A" w:rsidRDefault="006E092A" w:rsidP="006E092A">
      <w:pPr>
        <w:tabs>
          <w:tab w:val="left" w:pos="1225"/>
        </w:tabs>
        <w:spacing w:line="240" w:lineRule="auto"/>
        <w:rPr>
          <w:rFonts w:asciiTheme="minorHAnsi" w:eastAsia="Times New Roman" w:hAnsiTheme="minorHAnsi" w:cstheme="minorHAnsi"/>
          <w:lang w:eastAsia="nl-NL"/>
        </w:rPr>
      </w:pPr>
      <w:r w:rsidRPr="006E092A">
        <w:rPr>
          <w:rFonts w:asciiTheme="minorHAnsi" w:eastAsia="Times New Roman" w:hAnsiTheme="minorHAnsi" w:cstheme="minorHAnsi"/>
          <w:lang w:eastAsia="nl-NL"/>
        </w:rPr>
        <w:t>Ook bij het scannen van de QR-code wil ik u vragen hier met respect om te gaan, Wij zijn te gast in de accommodatie, houd u hier rekening mee. De receptie dan wel onze werknemers kunnen u aanspreken op uw gedrag en u dient dit in acht te nemen. Ongepast gedrag kan verwijdering van de zwemles betekenen.</w:t>
      </w:r>
    </w:p>
    <w:p w14:paraId="009478D8" w14:textId="77777777" w:rsidR="006E092A" w:rsidRPr="006E092A" w:rsidRDefault="006E092A" w:rsidP="006E092A">
      <w:pPr>
        <w:spacing w:line="240" w:lineRule="auto"/>
        <w:rPr>
          <w:rFonts w:asciiTheme="minorHAnsi" w:hAnsiTheme="minorHAnsi" w:cstheme="minorHAnsi"/>
        </w:rPr>
      </w:pPr>
    </w:p>
    <w:p w14:paraId="523C2B6E" w14:textId="37FA9DD9" w:rsidR="00484F5D" w:rsidRPr="00381BCD" w:rsidRDefault="006E092A" w:rsidP="006E092A">
      <w:pPr>
        <w:rPr>
          <w:rFonts w:asciiTheme="minorHAnsi" w:eastAsia="Times New Roman" w:hAnsiTheme="minorHAnsi" w:cstheme="minorHAnsi"/>
          <w:lang w:eastAsia="nl-NL"/>
        </w:rPr>
      </w:pPr>
      <w:r w:rsidRPr="00381BCD">
        <w:rPr>
          <w:rFonts w:asciiTheme="minorHAnsi" w:eastAsia="Times New Roman" w:hAnsiTheme="minorHAnsi" w:cstheme="minorHAnsi"/>
          <w:lang w:eastAsia="nl-NL"/>
        </w:rPr>
        <w:t>Zie hieronder het rooster wat vanaf maandag 29 november 2021 in gaat en van kracht blijft.</w:t>
      </w:r>
    </w:p>
    <w:p w14:paraId="2486547E" w14:textId="50642443" w:rsidR="006D24A6" w:rsidRPr="00381BCD" w:rsidRDefault="006D24A6" w:rsidP="006D24A6">
      <w:pPr>
        <w:pStyle w:val="Geenafstand"/>
        <w:rPr>
          <w:rFonts w:asciiTheme="minorHAnsi" w:hAnsiTheme="minorHAnsi" w:cstheme="minorHAnsi"/>
          <w:lang w:eastAsia="nl-NL"/>
        </w:rPr>
      </w:pPr>
    </w:p>
    <w:p w14:paraId="349E69CC" w14:textId="551E0B7A" w:rsidR="006D24A6" w:rsidRPr="00381BCD" w:rsidRDefault="006D24A6" w:rsidP="006D24A6">
      <w:pPr>
        <w:rPr>
          <w:rFonts w:asciiTheme="minorHAnsi" w:hAnsiTheme="minorHAnsi" w:cstheme="minorHAnsi"/>
        </w:rPr>
      </w:pPr>
      <w:r w:rsidRPr="00381BCD">
        <w:rPr>
          <w:rFonts w:asciiTheme="minorHAnsi" w:hAnsiTheme="minorHAnsi" w:cstheme="minorHAnsi"/>
        </w:rPr>
        <w:t>Maandag 15.45 wordt maandag 14.45</w:t>
      </w:r>
    </w:p>
    <w:p w14:paraId="3C4D93F2" w14:textId="6087A8BD" w:rsidR="006D24A6" w:rsidRPr="00381BCD" w:rsidRDefault="006D24A6" w:rsidP="006D24A6">
      <w:pPr>
        <w:rPr>
          <w:rFonts w:asciiTheme="minorHAnsi" w:hAnsiTheme="minorHAnsi" w:cstheme="minorHAnsi"/>
        </w:rPr>
      </w:pPr>
      <w:r w:rsidRPr="00381BCD">
        <w:rPr>
          <w:rFonts w:asciiTheme="minorHAnsi" w:hAnsiTheme="minorHAnsi" w:cstheme="minorHAnsi"/>
        </w:rPr>
        <w:t>Maandag 16.45 wordt maandag 15.30</w:t>
      </w:r>
    </w:p>
    <w:p w14:paraId="24B8FE7D" w14:textId="77777777" w:rsidR="006D24A6" w:rsidRPr="00381BCD" w:rsidRDefault="006D24A6" w:rsidP="006D24A6">
      <w:pPr>
        <w:rPr>
          <w:rFonts w:asciiTheme="minorHAnsi" w:hAnsiTheme="minorHAnsi" w:cstheme="minorHAnsi"/>
        </w:rPr>
      </w:pPr>
    </w:p>
    <w:p w14:paraId="79FB10D7" w14:textId="2A9EAF54" w:rsidR="006D24A6" w:rsidRPr="00381BCD" w:rsidRDefault="006D24A6" w:rsidP="006D24A6">
      <w:pPr>
        <w:rPr>
          <w:rFonts w:asciiTheme="minorHAnsi" w:hAnsiTheme="minorHAnsi" w:cstheme="minorHAnsi"/>
        </w:rPr>
      </w:pPr>
      <w:r w:rsidRPr="00381BCD">
        <w:rPr>
          <w:rFonts w:asciiTheme="minorHAnsi" w:hAnsiTheme="minorHAnsi" w:cstheme="minorHAnsi"/>
        </w:rPr>
        <w:t>Dinsdag 15.45 wordt dinsdag 14.45</w:t>
      </w:r>
    </w:p>
    <w:p w14:paraId="2FC20E4E" w14:textId="7CE1C812" w:rsidR="006D24A6" w:rsidRPr="00381BCD" w:rsidRDefault="006D24A6" w:rsidP="006D24A6">
      <w:pPr>
        <w:rPr>
          <w:rFonts w:asciiTheme="minorHAnsi" w:hAnsiTheme="minorHAnsi" w:cstheme="minorHAnsi"/>
        </w:rPr>
      </w:pPr>
      <w:r w:rsidRPr="00381BCD">
        <w:rPr>
          <w:rFonts w:asciiTheme="minorHAnsi" w:hAnsiTheme="minorHAnsi" w:cstheme="minorHAnsi"/>
        </w:rPr>
        <w:t xml:space="preserve">Dinsdag 16.45 wordt dinsdag 16.15 </w:t>
      </w:r>
    </w:p>
    <w:p w14:paraId="42AB861A" w14:textId="77777777" w:rsidR="006D24A6" w:rsidRPr="00381BCD" w:rsidRDefault="006D24A6" w:rsidP="006D24A6">
      <w:pPr>
        <w:rPr>
          <w:rFonts w:asciiTheme="minorHAnsi" w:hAnsiTheme="minorHAnsi" w:cstheme="minorHAnsi"/>
        </w:rPr>
      </w:pPr>
    </w:p>
    <w:p w14:paraId="49445D06" w14:textId="1C37F2EF" w:rsidR="006D24A6" w:rsidRPr="00381BCD" w:rsidRDefault="006D24A6" w:rsidP="006D24A6">
      <w:pPr>
        <w:rPr>
          <w:rFonts w:asciiTheme="minorHAnsi" w:hAnsiTheme="minorHAnsi" w:cstheme="minorHAnsi"/>
        </w:rPr>
      </w:pPr>
      <w:r w:rsidRPr="00381BCD">
        <w:rPr>
          <w:rFonts w:asciiTheme="minorHAnsi" w:hAnsiTheme="minorHAnsi" w:cstheme="minorHAnsi"/>
        </w:rPr>
        <w:t>Woensdag 15.00 wordt woensdag 14.45</w:t>
      </w:r>
    </w:p>
    <w:p w14:paraId="5EB19741" w14:textId="0773CC08" w:rsidR="006D24A6" w:rsidRPr="00381BCD" w:rsidRDefault="006D24A6" w:rsidP="006D24A6">
      <w:pPr>
        <w:rPr>
          <w:rFonts w:asciiTheme="minorHAnsi" w:hAnsiTheme="minorHAnsi" w:cstheme="minorHAnsi"/>
        </w:rPr>
      </w:pPr>
      <w:r w:rsidRPr="00381BCD">
        <w:rPr>
          <w:rFonts w:asciiTheme="minorHAnsi" w:hAnsiTheme="minorHAnsi" w:cstheme="minorHAnsi"/>
        </w:rPr>
        <w:t xml:space="preserve">Woensdag 16.00 wordt woensdag 15.30 </w:t>
      </w:r>
    </w:p>
    <w:p w14:paraId="5E047DEA" w14:textId="03F4FEFE" w:rsidR="006D24A6" w:rsidRPr="00381BCD" w:rsidRDefault="006D24A6" w:rsidP="006D24A6">
      <w:pPr>
        <w:rPr>
          <w:rFonts w:asciiTheme="minorHAnsi" w:hAnsiTheme="minorHAnsi" w:cstheme="minorHAnsi"/>
        </w:rPr>
      </w:pPr>
      <w:r w:rsidRPr="00381BCD">
        <w:rPr>
          <w:rFonts w:asciiTheme="minorHAnsi" w:hAnsiTheme="minorHAnsi" w:cstheme="minorHAnsi"/>
        </w:rPr>
        <w:t xml:space="preserve">Woensdag 17.00 wordt woensdag 16.15 </w:t>
      </w:r>
    </w:p>
    <w:p w14:paraId="0C4FB795" w14:textId="77777777" w:rsidR="006D24A6" w:rsidRPr="00381BCD" w:rsidRDefault="006D24A6" w:rsidP="006D24A6">
      <w:pPr>
        <w:rPr>
          <w:rFonts w:asciiTheme="minorHAnsi" w:hAnsiTheme="minorHAnsi" w:cstheme="minorHAnsi"/>
        </w:rPr>
      </w:pPr>
    </w:p>
    <w:p w14:paraId="0073573A" w14:textId="1FF5ABB2" w:rsidR="006D24A6" w:rsidRPr="00381BCD" w:rsidRDefault="006D24A6" w:rsidP="006D24A6">
      <w:pPr>
        <w:rPr>
          <w:rFonts w:asciiTheme="minorHAnsi" w:hAnsiTheme="minorHAnsi" w:cstheme="minorHAnsi"/>
        </w:rPr>
      </w:pPr>
      <w:r w:rsidRPr="00381BCD">
        <w:rPr>
          <w:rFonts w:asciiTheme="minorHAnsi" w:hAnsiTheme="minorHAnsi" w:cstheme="minorHAnsi"/>
        </w:rPr>
        <w:t>Donderdag 15.45 wordt donderdag 14.45</w:t>
      </w:r>
    </w:p>
    <w:p w14:paraId="63E60709" w14:textId="62B21F89" w:rsidR="006D24A6" w:rsidRPr="00381BCD" w:rsidRDefault="006D24A6" w:rsidP="006D24A6">
      <w:pPr>
        <w:rPr>
          <w:rFonts w:asciiTheme="minorHAnsi" w:hAnsiTheme="minorHAnsi" w:cstheme="minorHAnsi"/>
        </w:rPr>
      </w:pPr>
      <w:r w:rsidRPr="00381BCD">
        <w:rPr>
          <w:rFonts w:asciiTheme="minorHAnsi" w:hAnsiTheme="minorHAnsi" w:cstheme="minorHAnsi"/>
        </w:rPr>
        <w:t xml:space="preserve">Donderdag 16.45 wordt donderdag 15.30 </w:t>
      </w:r>
    </w:p>
    <w:p w14:paraId="0AA8E29A" w14:textId="2E1E7C09" w:rsidR="006D24A6" w:rsidRPr="00381BCD" w:rsidRDefault="006D24A6" w:rsidP="006D24A6">
      <w:pPr>
        <w:rPr>
          <w:rFonts w:asciiTheme="minorHAnsi" w:hAnsiTheme="minorHAnsi" w:cstheme="minorHAnsi"/>
        </w:rPr>
      </w:pPr>
      <w:r w:rsidRPr="00381BCD">
        <w:rPr>
          <w:rFonts w:asciiTheme="minorHAnsi" w:hAnsiTheme="minorHAnsi" w:cstheme="minorHAnsi"/>
        </w:rPr>
        <w:lastRenderedPageBreak/>
        <w:t xml:space="preserve">Donderdag 17.30 wordt donderdag 16.15 </w:t>
      </w:r>
    </w:p>
    <w:p w14:paraId="0C09F654" w14:textId="77777777" w:rsidR="006D24A6" w:rsidRPr="00381BCD" w:rsidRDefault="006D24A6" w:rsidP="006D24A6">
      <w:pPr>
        <w:rPr>
          <w:rFonts w:asciiTheme="minorHAnsi" w:hAnsiTheme="minorHAnsi" w:cstheme="minorHAnsi"/>
        </w:rPr>
      </w:pPr>
    </w:p>
    <w:p w14:paraId="753BB9D2" w14:textId="17D4F128" w:rsidR="006D24A6" w:rsidRPr="00381BCD" w:rsidRDefault="006D24A6" w:rsidP="006D24A6">
      <w:pPr>
        <w:rPr>
          <w:rFonts w:asciiTheme="minorHAnsi" w:hAnsiTheme="minorHAnsi" w:cstheme="minorHAnsi"/>
        </w:rPr>
      </w:pPr>
      <w:r w:rsidRPr="00381BCD">
        <w:rPr>
          <w:rFonts w:asciiTheme="minorHAnsi" w:hAnsiTheme="minorHAnsi" w:cstheme="minorHAnsi"/>
        </w:rPr>
        <w:t>Vrijdag 15.45 wordt vrijdag 14.45</w:t>
      </w:r>
    </w:p>
    <w:p w14:paraId="0F54AE2B" w14:textId="619E1058" w:rsidR="006D24A6" w:rsidRPr="00381BCD" w:rsidRDefault="006D24A6" w:rsidP="006D24A6">
      <w:pPr>
        <w:rPr>
          <w:rFonts w:asciiTheme="minorHAnsi" w:hAnsiTheme="minorHAnsi" w:cstheme="minorHAnsi"/>
        </w:rPr>
      </w:pPr>
      <w:r w:rsidRPr="00381BCD">
        <w:rPr>
          <w:rFonts w:asciiTheme="minorHAnsi" w:hAnsiTheme="minorHAnsi" w:cstheme="minorHAnsi"/>
        </w:rPr>
        <w:t>Vrijdag 16.45 wordt vrijdag 15.30</w:t>
      </w:r>
    </w:p>
    <w:p w14:paraId="3EAA6B48" w14:textId="55528C6A" w:rsidR="006D24A6" w:rsidRPr="00381BCD" w:rsidRDefault="006D24A6" w:rsidP="006D24A6">
      <w:pPr>
        <w:rPr>
          <w:rFonts w:asciiTheme="minorHAnsi" w:hAnsiTheme="minorHAnsi" w:cstheme="minorHAnsi"/>
        </w:rPr>
      </w:pPr>
      <w:r w:rsidRPr="00381BCD">
        <w:rPr>
          <w:rFonts w:asciiTheme="minorHAnsi" w:hAnsiTheme="minorHAnsi" w:cstheme="minorHAnsi"/>
        </w:rPr>
        <w:t xml:space="preserve">Vrijdag 17.45 wordt vrijdag 16.15 </w:t>
      </w:r>
    </w:p>
    <w:p w14:paraId="5AE18F34" w14:textId="1A3FAFC9" w:rsidR="006D24A6" w:rsidRPr="00381BCD" w:rsidRDefault="006D24A6" w:rsidP="006D24A6">
      <w:pPr>
        <w:pStyle w:val="Geenafstand"/>
        <w:rPr>
          <w:rFonts w:asciiTheme="minorHAnsi" w:hAnsiTheme="minorHAnsi" w:cstheme="minorHAnsi"/>
        </w:rPr>
      </w:pPr>
    </w:p>
    <w:p w14:paraId="18476918" w14:textId="4FFB0C8F" w:rsidR="006D24A6" w:rsidRDefault="006D24A6" w:rsidP="006D24A6">
      <w:pPr>
        <w:pStyle w:val="Geenafstand"/>
        <w:rPr>
          <w:rFonts w:asciiTheme="minorHAnsi" w:hAnsiTheme="minorHAnsi" w:cstheme="minorHAnsi"/>
        </w:rPr>
      </w:pPr>
      <w:r w:rsidRPr="00381BCD">
        <w:rPr>
          <w:rFonts w:asciiTheme="minorHAnsi" w:hAnsiTheme="minorHAnsi" w:cstheme="minorHAnsi"/>
        </w:rPr>
        <w:t>Zaterdag en zondag blijven ongewijzigd.</w:t>
      </w:r>
    </w:p>
    <w:p w14:paraId="6D1DB505" w14:textId="77777777" w:rsidR="00381BCD" w:rsidRPr="00381BCD" w:rsidRDefault="00381BCD" w:rsidP="006D24A6">
      <w:pPr>
        <w:pStyle w:val="Geenafstand"/>
        <w:rPr>
          <w:rFonts w:asciiTheme="minorHAnsi" w:hAnsiTheme="minorHAnsi" w:cstheme="minorHAnsi"/>
        </w:rPr>
      </w:pPr>
    </w:p>
    <w:p w14:paraId="0552F818" w14:textId="77777777" w:rsidR="00381BCD" w:rsidRPr="00381BCD" w:rsidRDefault="00381BCD" w:rsidP="00381BCD">
      <w:pPr>
        <w:spacing w:line="240" w:lineRule="auto"/>
        <w:rPr>
          <w:rFonts w:asciiTheme="minorHAnsi" w:hAnsiTheme="minorHAnsi"/>
        </w:rPr>
      </w:pPr>
      <w:r w:rsidRPr="00381BCD">
        <w:rPr>
          <w:rFonts w:asciiTheme="minorHAnsi" w:hAnsiTheme="minorHAnsi"/>
        </w:rPr>
        <w:t xml:space="preserve">Mocht hier onduidelijkheid over zijn en twijfelt u hoe laat uw kind zwemt? Of komt de nieuwe tijd niet uit voor i.v.m. schooltijden mail dan naar </w:t>
      </w:r>
      <w:hyperlink r:id="rId5" w:history="1">
        <w:r w:rsidRPr="00381BCD">
          <w:rPr>
            <w:rFonts w:asciiTheme="minorHAnsi" w:hAnsiTheme="minorHAnsi"/>
            <w:color w:val="0563C1" w:themeColor="hyperlink"/>
            <w:u w:val="single"/>
          </w:rPr>
          <w:t>angelique@zwemschoolgoederond.nl</w:t>
        </w:r>
      </w:hyperlink>
      <w:r w:rsidRPr="00381BCD">
        <w:rPr>
          <w:rFonts w:asciiTheme="minorHAnsi" w:hAnsiTheme="minorHAnsi"/>
        </w:rPr>
        <w:t xml:space="preserve"> </w:t>
      </w:r>
    </w:p>
    <w:p w14:paraId="5B045343" w14:textId="6CCD82AC" w:rsidR="00381BCD" w:rsidRDefault="00381BCD" w:rsidP="00381BCD">
      <w:pPr>
        <w:spacing w:line="240" w:lineRule="auto"/>
        <w:rPr>
          <w:rFonts w:asciiTheme="minorHAnsi" w:hAnsiTheme="minorHAnsi"/>
        </w:rPr>
      </w:pPr>
    </w:p>
    <w:p w14:paraId="5D103C07" w14:textId="77777777" w:rsidR="00F51D72" w:rsidRPr="00F607F2" w:rsidRDefault="00F51D72" w:rsidP="00F51D72">
      <w:pPr>
        <w:spacing w:line="240" w:lineRule="auto"/>
        <w:rPr>
          <w:rFonts w:asciiTheme="minorHAnsi" w:hAnsiTheme="minorHAnsi"/>
        </w:rPr>
      </w:pPr>
      <w:r w:rsidRPr="00F607F2">
        <w:rPr>
          <w:rFonts w:asciiTheme="minorHAnsi" w:hAnsiTheme="minorHAnsi"/>
        </w:rPr>
        <w:t>De tarieven voor het nieuwe jaar 2022 zal met 2% verhoogt worden.</w:t>
      </w:r>
    </w:p>
    <w:p w14:paraId="231AFAB2" w14:textId="52DBCFAE" w:rsidR="00F51D72" w:rsidRDefault="00F51D72" w:rsidP="00F51D72">
      <w:pPr>
        <w:pStyle w:val="Geenafstand"/>
      </w:pPr>
    </w:p>
    <w:p w14:paraId="55BB18B5" w14:textId="77777777" w:rsidR="00F51D72" w:rsidRPr="00F51D72" w:rsidRDefault="00F51D72" w:rsidP="00F51D72">
      <w:pPr>
        <w:pStyle w:val="Geenafstand"/>
      </w:pPr>
    </w:p>
    <w:p w14:paraId="2CD00AEA" w14:textId="3707076F" w:rsidR="006D24A6" w:rsidRDefault="00381BCD" w:rsidP="006D24A6">
      <w:pPr>
        <w:pStyle w:val="Geenafstand"/>
        <w:rPr>
          <w:rFonts w:asciiTheme="minorHAnsi" w:hAnsiTheme="minorHAnsi" w:cstheme="minorHAnsi"/>
          <w:lang w:eastAsia="nl-NL"/>
        </w:rPr>
      </w:pPr>
      <w:r>
        <w:rPr>
          <w:rFonts w:asciiTheme="minorHAnsi" w:hAnsiTheme="minorHAnsi" w:cstheme="minorHAnsi"/>
          <w:lang w:eastAsia="nl-NL"/>
        </w:rPr>
        <w:t>Met vriendelijke groet,</w:t>
      </w:r>
    </w:p>
    <w:p w14:paraId="23B50A2A" w14:textId="34306236" w:rsidR="00381BCD" w:rsidRPr="00381BCD" w:rsidRDefault="00381BCD" w:rsidP="006D24A6">
      <w:pPr>
        <w:pStyle w:val="Geenafstand"/>
        <w:rPr>
          <w:rFonts w:asciiTheme="minorHAnsi" w:hAnsiTheme="minorHAnsi" w:cstheme="minorHAnsi"/>
          <w:lang w:eastAsia="nl-NL"/>
        </w:rPr>
      </w:pPr>
      <w:r>
        <w:rPr>
          <w:rFonts w:asciiTheme="minorHAnsi" w:hAnsiTheme="minorHAnsi" w:cstheme="minorHAnsi"/>
          <w:lang w:eastAsia="nl-NL"/>
        </w:rPr>
        <w:t>Zwemschool Goederond</w:t>
      </w:r>
    </w:p>
    <w:sectPr w:rsidR="00381BCD" w:rsidRPr="0038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F2C6C"/>
    <w:multiLevelType w:val="hybridMultilevel"/>
    <w:tmpl w:val="D33C556E"/>
    <w:lvl w:ilvl="0" w:tplc="3EB4DB9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2A"/>
    <w:rsid w:val="0024653E"/>
    <w:rsid w:val="00381BCD"/>
    <w:rsid w:val="00484F5D"/>
    <w:rsid w:val="006D24A6"/>
    <w:rsid w:val="006E092A"/>
    <w:rsid w:val="008F0D5D"/>
    <w:rsid w:val="00D0022C"/>
    <w:rsid w:val="00E80F17"/>
    <w:rsid w:val="00F51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481F"/>
  <w15:chartTrackingRefBased/>
  <w15:docId w15:val="{4DEF5379-F7F3-4169-8712-E580CB4E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hoofd"/>
    <w:next w:val="Geenafstand"/>
    <w:qFormat/>
    <w:rsid w:val="008F0D5D"/>
    <w:pPr>
      <w:spacing w:after="0"/>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0D5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ique@zwemschoolgoedero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Zwemschool Goederond</dc:creator>
  <cp:keywords/>
  <dc:description/>
  <cp:lastModifiedBy>Zwemschool Goederond</cp:lastModifiedBy>
  <cp:revision>2</cp:revision>
  <dcterms:created xsi:type="dcterms:W3CDTF">2021-11-28T18:33:00Z</dcterms:created>
  <dcterms:modified xsi:type="dcterms:W3CDTF">2021-11-28T19:32:00Z</dcterms:modified>
</cp:coreProperties>
</file>